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A0" w:rsidRPr="002815A0" w:rsidRDefault="006F58CF" w:rsidP="002815A0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Керівнику апарату Тростянецького районного суду Сумської області </w:t>
      </w:r>
      <w:r w:rsidR="002815A0" w:rsidRPr="002815A0">
        <w:rPr>
          <w:rFonts w:ascii="Times New Roman" w:hAnsi="Times New Roman"/>
          <w:sz w:val="24"/>
          <w:szCs w:val="24"/>
        </w:rPr>
        <w:t>_________________________________</w:t>
      </w:r>
      <w:r w:rsidR="002815A0">
        <w:rPr>
          <w:rFonts w:ascii="Times New Roman" w:hAnsi="Times New Roman"/>
          <w:sz w:val="24"/>
          <w:szCs w:val="24"/>
        </w:rPr>
        <w:t>__________________</w:t>
      </w:r>
      <w:r w:rsidR="002815A0" w:rsidRPr="002815A0">
        <w:rPr>
          <w:rFonts w:ascii="Times New Roman" w:hAnsi="Times New Roman"/>
          <w:sz w:val="24"/>
          <w:szCs w:val="24"/>
        </w:rPr>
        <w:t>___________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(найменування органу,</w:t>
      </w:r>
    </w:p>
    <w:p w:rsidR="002815A0" w:rsidRPr="002815A0" w:rsidRDefault="002815A0" w:rsidP="002815A0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___________________________________________________________</w:t>
      </w:r>
      <w:r>
        <w:rPr>
          <w:rFonts w:ascii="Times New Roman" w:hAnsi="Times New Roman"/>
          <w:sz w:val="20"/>
        </w:rPr>
        <w:t>_____________</w:t>
      </w:r>
      <w:r w:rsidRPr="002815A0">
        <w:rPr>
          <w:rFonts w:ascii="Times New Roman" w:hAnsi="Times New Roman"/>
          <w:sz w:val="20"/>
        </w:rPr>
        <w:t>___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в якому оголошено конкурс)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2815A0">
        <w:rPr>
          <w:rFonts w:ascii="Times New Roman" w:hAnsi="Times New Roman"/>
          <w:sz w:val="24"/>
          <w:szCs w:val="24"/>
        </w:rPr>
        <w:t>__________________,</w:t>
      </w:r>
      <w:r>
        <w:rPr>
          <w:rFonts w:ascii="Times New Roman" w:hAnsi="Times New Roman"/>
          <w:sz w:val="24"/>
          <w:szCs w:val="24"/>
        </w:rPr>
        <w:br/>
      </w:r>
      <w:r w:rsidRPr="002815A0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2815A0" w:rsidRDefault="002815A0" w:rsidP="002815A0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 xml:space="preserve">який (яка) проживає за адресою: </w:t>
      </w:r>
      <w:r w:rsidR="00A40FFA">
        <w:rPr>
          <w:rFonts w:ascii="Times New Roman" w:hAnsi="Times New Roman"/>
          <w:sz w:val="24"/>
          <w:szCs w:val="24"/>
          <w:lang w:val="ru-RU"/>
        </w:rPr>
        <w:t>_</w:t>
      </w:r>
      <w:r w:rsidRPr="002815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  <w:r w:rsidRPr="002815A0">
        <w:rPr>
          <w:rFonts w:ascii="Times New Roman" w:hAnsi="Times New Roman"/>
          <w:sz w:val="24"/>
          <w:szCs w:val="24"/>
        </w:rPr>
        <w:t>_____________,</w:t>
      </w:r>
    </w:p>
    <w:p w:rsidR="00A40FFA" w:rsidRPr="00CF2A8B" w:rsidRDefault="00A40FFA" w:rsidP="002815A0">
      <w:pPr>
        <w:pStyle w:val="a3"/>
        <w:ind w:left="2835" w:firstLine="0"/>
        <w:rPr>
          <w:rFonts w:ascii="Times New Roman" w:hAnsi="Times New Roman"/>
          <w:sz w:val="24"/>
          <w:szCs w:val="24"/>
          <w:lang w:val="ru-RU"/>
        </w:rPr>
      </w:pPr>
      <w:r w:rsidRPr="00CF2A8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</w:p>
    <w:p w:rsidR="002815A0" w:rsidRPr="002815A0" w:rsidRDefault="00A40FFA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CF2A8B">
        <w:rPr>
          <w:rFonts w:ascii="Times New Roman" w:hAnsi="Times New Roman"/>
          <w:sz w:val="20"/>
          <w:lang w:val="ru-RU"/>
        </w:rPr>
        <w:t xml:space="preserve"> </w:t>
      </w:r>
      <w:r w:rsidR="002815A0" w:rsidRPr="002815A0">
        <w:rPr>
          <w:rFonts w:ascii="Times New Roman" w:hAnsi="Times New Roman"/>
          <w:sz w:val="20"/>
        </w:rPr>
        <w:t>(номер контактного телефону)</w:t>
      </w:r>
    </w:p>
    <w:p w:rsidR="002815A0" w:rsidRPr="002815A0" w:rsidRDefault="002815A0" w:rsidP="002815A0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 w:rsidR="00CF2A8B" w:rsidRPr="00CF2A8B">
        <w:rPr>
          <w:rFonts w:ascii="Times New Roman" w:hAnsi="Times New Roman"/>
          <w:sz w:val="24"/>
          <w:szCs w:val="24"/>
          <w:lang w:val="ru-RU"/>
        </w:rPr>
        <w:t>_</w:t>
      </w:r>
      <w:r w:rsidRPr="002815A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815A0">
        <w:rPr>
          <w:rFonts w:ascii="Times New Roman" w:hAnsi="Times New Roman"/>
          <w:sz w:val="24"/>
          <w:szCs w:val="24"/>
        </w:rPr>
        <w:t>______________</w:t>
      </w:r>
    </w:p>
    <w:p w:rsidR="002815A0" w:rsidRPr="002815A0" w:rsidRDefault="00CF2A8B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                           </w:t>
      </w:r>
      <w:r w:rsidR="002815A0" w:rsidRPr="002815A0">
        <w:rPr>
          <w:rFonts w:ascii="Times New Roman" w:hAnsi="Times New Roman"/>
          <w:sz w:val="20"/>
        </w:rPr>
        <w:t xml:space="preserve">(заповнюється </w:t>
      </w:r>
    </w:p>
    <w:p w:rsidR="002815A0" w:rsidRPr="002815A0" w:rsidRDefault="002815A0" w:rsidP="002815A0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____________________________________________</w:t>
      </w:r>
      <w:r>
        <w:rPr>
          <w:rFonts w:ascii="Times New Roman" w:hAnsi="Times New Roman"/>
          <w:sz w:val="20"/>
        </w:rPr>
        <w:t>_____________</w:t>
      </w:r>
      <w:r w:rsidRPr="002815A0">
        <w:rPr>
          <w:rFonts w:ascii="Times New Roman" w:hAnsi="Times New Roman"/>
          <w:sz w:val="20"/>
        </w:rPr>
        <w:t>___________________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друкованими літерами)</w:t>
      </w:r>
    </w:p>
    <w:p w:rsidR="002815A0" w:rsidRPr="00A40FFA" w:rsidRDefault="002815A0" w:rsidP="002815A0">
      <w:pPr>
        <w:spacing w:before="36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FFA">
        <w:rPr>
          <w:rFonts w:ascii="Times New Roman" w:hAnsi="Times New Roman"/>
          <w:b/>
          <w:bCs/>
          <w:sz w:val="28"/>
          <w:szCs w:val="28"/>
        </w:rPr>
        <w:t>ЗАЯВА</w:t>
      </w:r>
    </w:p>
    <w:p w:rsidR="002815A0" w:rsidRPr="002815A0" w:rsidRDefault="002815A0" w:rsidP="002815A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Прошу доп</w:t>
      </w:r>
      <w:r w:rsidR="006F58CF">
        <w:rPr>
          <w:rFonts w:ascii="Times New Roman" w:hAnsi="Times New Roman"/>
          <w:sz w:val="24"/>
          <w:szCs w:val="24"/>
        </w:rPr>
        <w:t>устити мене до участі в співбесіді на заміщення  посади</w:t>
      </w:r>
      <w:r w:rsidRPr="002815A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</w:t>
      </w:r>
    </w:p>
    <w:p w:rsidR="002815A0" w:rsidRPr="002815A0" w:rsidRDefault="002815A0" w:rsidP="002815A0">
      <w:pPr>
        <w:ind w:firstLine="567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(повне найменування посади)</w:t>
      </w:r>
    </w:p>
    <w:p w:rsidR="002815A0" w:rsidRPr="002815A0" w:rsidRDefault="002815A0" w:rsidP="002815A0">
      <w:pPr>
        <w:spacing w:before="12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4"/>
          <w:szCs w:val="24"/>
        </w:rPr>
        <w:t>з метою 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815A0">
        <w:rPr>
          <w:rFonts w:ascii="Times New Roman" w:hAnsi="Times New Roman"/>
          <w:sz w:val="24"/>
          <w:szCs w:val="24"/>
        </w:rPr>
        <w:t>____________________________.</w:t>
      </w:r>
      <w:r w:rsidRPr="002815A0">
        <w:rPr>
          <w:rFonts w:ascii="Times New Roman" w:hAnsi="Times New Roman"/>
          <w:sz w:val="24"/>
          <w:szCs w:val="24"/>
        </w:rPr>
        <w:br/>
      </w:r>
      <w:r w:rsidR="002C1FAD" w:rsidRPr="002C1FAD">
        <w:rPr>
          <w:rFonts w:ascii="Times New Roman" w:hAnsi="Times New Roman"/>
          <w:sz w:val="20"/>
          <w:lang w:val="ru-RU"/>
        </w:rPr>
        <w:t xml:space="preserve">          </w:t>
      </w:r>
      <w:r w:rsidRPr="002815A0">
        <w:rPr>
          <w:rFonts w:ascii="Times New Roman" w:hAnsi="Times New Roman"/>
          <w:sz w:val="20"/>
        </w:rPr>
        <w:t xml:space="preserve"> (зазначення основних мотивів щодо зайняття посади державної служби)</w:t>
      </w:r>
    </w:p>
    <w:p w:rsidR="002815A0" w:rsidRPr="002815A0" w:rsidRDefault="002815A0" w:rsidP="002815A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Підтверджую достовірність поданої інформації.</w:t>
      </w:r>
    </w:p>
    <w:p w:rsidR="002815A0" w:rsidRPr="002815A0" w:rsidRDefault="002815A0" w:rsidP="002815A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5A0" w:rsidRDefault="002815A0" w:rsidP="002815A0">
      <w:pPr>
        <w:spacing w:before="120"/>
        <w:ind w:firstLine="567"/>
        <w:rPr>
          <w:rFonts w:ascii="Times New Roman" w:hAnsi="Times New Roman"/>
          <w:sz w:val="24"/>
          <w:szCs w:val="24"/>
        </w:rPr>
      </w:pPr>
    </w:p>
    <w:p w:rsidR="002C1FAD" w:rsidRDefault="006F58CF" w:rsidP="002815A0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Додатки</w:t>
      </w:r>
      <w:r w:rsidR="002815A0" w:rsidRPr="002815A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особова картка та </w:t>
      </w:r>
      <w:r w:rsidR="002815A0" w:rsidRPr="002815A0">
        <w:rPr>
          <w:rFonts w:ascii="Times New Roman" w:hAnsi="Times New Roman"/>
          <w:sz w:val="24"/>
          <w:szCs w:val="24"/>
        </w:rPr>
        <w:t>резюме встановленої форми.</w:t>
      </w:r>
    </w:p>
    <w:p w:rsidR="00B3346F" w:rsidRPr="006F58CF" w:rsidRDefault="006F58CF" w:rsidP="006F58CF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B3346F" w:rsidRPr="006F58CF" w:rsidSect="00281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0"/>
    <w:rsid w:val="000A7D6A"/>
    <w:rsid w:val="002815A0"/>
    <w:rsid w:val="00293D04"/>
    <w:rsid w:val="002C1FAD"/>
    <w:rsid w:val="002F37A7"/>
    <w:rsid w:val="0030133F"/>
    <w:rsid w:val="0039463F"/>
    <w:rsid w:val="004F4AA3"/>
    <w:rsid w:val="0064098A"/>
    <w:rsid w:val="006F58CF"/>
    <w:rsid w:val="00866863"/>
    <w:rsid w:val="00A40FFA"/>
    <w:rsid w:val="00A43C25"/>
    <w:rsid w:val="00B26AED"/>
    <w:rsid w:val="00B3346F"/>
    <w:rsid w:val="00CB593F"/>
    <w:rsid w:val="00CF2A8B"/>
    <w:rsid w:val="00D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BE0B7-A87A-4014-9449-B97C8FD3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A0"/>
    <w:rPr>
      <w:rFonts w:ascii="Antiqua" w:eastAsia="Times New Roman" w:hAnsi="Antiqua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815A0"/>
    <w:pPr>
      <w:spacing w:before="120"/>
      <w:ind w:firstLine="567"/>
    </w:pPr>
  </w:style>
  <w:style w:type="character" w:customStyle="1" w:styleId="st131">
    <w:name w:val="st131"/>
    <w:uiPriority w:val="99"/>
    <w:rsid w:val="00B3346F"/>
    <w:rPr>
      <w:i/>
      <w:iCs/>
      <w:color w:val="0000FF"/>
    </w:rPr>
  </w:style>
  <w:style w:type="character" w:customStyle="1" w:styleId="st46">
    <w:name w:val="st46"/>
    <w:uiPriority w:val="99"/>
    <w:rsid w:val="00B3346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cp:lastModifiedBy>IT</cp:lastModifiedBy>
  <cp:revision>2</cp:revision>
  <dcterms:created xsi:type="dcterms:W3CDTF">2022-08-02T11:54:00Z</dcterms:created>
  <dcterms:modified xsi:type="dcterms:W3CDTF">2022-08-02T11:54:00Z</dcterms:modified>
</cp:coreProperties>
</file>